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odpowiedział im: Kto jest z was człowiek, który mając owce jedną, i jeśli wpadłaby ta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 dołu, nie chwyci ją i podniesie?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w szabaty w dół czyż nie chwyci jej i wzbudzi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Kto spośród was będzie takim człowiekiem, który mając jedną owcę, gdy ta mu w szabat wpadnie do dołu, nie chwyci jej i nie wyciągnie?*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was człowiek, który będzie miał owcę jedną i jeśli wpadłaby ta (w) szabat* w dół, czyż nie chwyci jej i podniesie?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kim będzie z was człowiek który będzie mieć owcę jedną i jeśli wpadłaby ta (w) szabaty w dół czyż nie chwyci jej i wzbudzi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Zwraca się uwagę na to, że jest to jeden z przypadków, do których Prawo Mojżeszowe się nie ustosunkowuje.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22:4&lt;/x&gt;; &lt;x&gt;490 14:5&lt;/x&gt;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2024-04-28T15:17:26Z</dcterms:modified>
</cp:coreProperties>
</file>