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5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kłócić się i nie będzie krzyczeć, i nie usłyszy ktoś na ― placach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krzyczał, ani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spierał się ani nie będzie wykrzykiwał, ani usłyszy ktoś na placach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2024-04-28T15:57:13Z</dcterms:modified>
</cp:coreProperties>
</file>