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7"/>
        <w:gridCol w:w="4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― szatan ― szatana wyrzuca, w sobie jest podzielony. Jak więc ostoi się ― królestwo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szatan szatana wyrzuca w sobie został podzielony jak więc zostanie ostałe królestwo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jeśli szatan szatana wygania, podzielony sam w sobie, jak ostoi się jego królestwo?*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Szatan Szatana wyrzuca, w sobie został podzielony. Jak więc stać będzie królestwo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szatan szatana wyrzuca w sobie został podzielony jak więc zostanie ostałe królestwo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2:2&lt;/x&gt;; &lt;x&gt;560 6:12&lt;/x&gt;; &lt;x&gt;580 1:13&lt;/x&gt;; &lt;x&gt;690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2024-04-28T14:43:29Z</dcterms:modified>
</cp:coreProperties>
</file>