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Pokolenie złe i cudzołożne szuka znaku, lecz go nie otrzyma,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Pokolenie złe i cudzołożne żąda znaku, ale żaden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nie będzie znamię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Rodzaj zły i cudzołożny znaku szuka, a znak mu nie będzie dan, jedno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Plemię przewrotne i wiarołomne żąda znaku, ale żaden znak nie będzie mu dany, 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żąda, ale nie otrzyma innego znaku jak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Pokolenie złe i wiarołomne czeka na znak, ale znaku nie otrzyma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ludzie źli i wiarołomni domagają się znaku, ale będzie im dany jedynie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„Zepsute i cudzołożne plemię domaga się znaku, lecz znak nie będzie mu dany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się domaga, a znamię nie będzie mu dano, jedno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Plemię złe i wiarołomne poszukuje znaku, ale otrzyma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Поганий і перелюбний рід шукає знаку, та знаку не дасться йому, хіба лише знак Йони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Genetyczny rodzaj złośliwy wskutek zaprawienia i cudzołożny jakiś znak boży na dodatek szuka, i znak boży nie będzie dany jemu, jeżeli nie wiadomy znak boży Ionasa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Pokolenie złe i cudzołożne znaku szuka, ale znak mu nie będzie dany, jak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"Nikczemne i cudzołożne pokolenie prosi o znak? Nie! Żaden nie będzie mu dany, z wyjątkiem znaku proroka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”Pokolenie niegodziwe i cudzołożne stale szuka znaku, ale żaden znak nie będzie mu dany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złe i niewierne Bogu pokolenie domaga się cudu!—odpowiedział Jezus. —Ale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2024-04-28T17:25:49Z</dcterms:modified>
</cp:coreProperties>
</file>