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4"/>
        <w:gridCol w:w="52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― domu ― Boga i ― chleby ― pokładne jadł, których nie wolno było im zjeść i nie tym z nim, jeśli nie ― kapłanom tylko?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Boga i chleby przedkładania zjadł których nie które wolno było mu zjeść ani tym z nim jeśli nie kapłanom samym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Bożego i zjedli chleby oblicza, których nie wolno było jeść jemu ani tym, którzy z nim byli, a tylko samym kapłanom?*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wszedł do domu Boga i chleby przedkładania zjedli, których nie wolno było mu zjeść, ani tym z nim, jeśli nie kapłanom samym?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Boga i chleby przedkładania zjadł których nie które wolno było mu zjeść ani (tym) z nim jeśli nie kapłanom samym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tym, jak weszli do domu Bożego i zjedli chleb obecności, którego nie wolno było spożywać ani jemu, ani jego towarzyszom, a tylko samym kapłanom?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Bożego i jadł chleby pokładne, których nie wolno było jeść jemu ani tym, którzy z nim byli, tylko samym kapłanom?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wszedł do domu Bożego, i chleby pokładne jadł, których mu się nie godziło jeść, ani tym, którzy z nim byli, tylko samym kapłanom.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wszedł do domu Bożego i chleb pokładny jadł, którego się mu nie godziło jeść ani tym, którzy z nim byli, tylko samym kapłanom?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Bożego i jadł chleby pokładne, których nie było wolno jeść ani jemu, ani jego towarzyszom, lecz tylko kapłanom?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wszedł do Domu Bożego i jadł chleby pokładne, których nie wolno było jeść jemu ani tym, którzy z nim byli, tylko samym kapłanom?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Bożego i jak zjedli chleby pokładne, których nie wolno było jeść ani jemu, ani tym, którzy byli z nim, tylko samym kapłanom?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Bożego on sam i ci, którzy z nim byli, i jedli poświęcone chleby, które wolno było spożywać jedynie kapłanom?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wszedł do domu Bożego i zjedli chleby pokładne, których jeść nie wolno było ani jemu, ani tamtym, lecz tylko samym kapłanom?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Wszedł do Domu Bożego i jadł święcone chleby, których nie wolno było jeść ani jemu, ani jego ludziom, tylko kapłanom.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Bożego i zjadł chleby złożone w ofierze, których nie wolno było jeść ani jemu, ani jego towarzyszom, lecz tylko kapłanom.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увійшов до Божого дому і з'їв хліби покладання, що їх, за винятком самих священиків, не годилося їсти ні йому, ані тим, що були з ним;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Jakże wszedł do domu wiadomego boga i chleby przedłożenia w szyku zamiarów zjedli które nie pozwolone było jemu zjeść ani tym wspólnie z nim, jeżeli nie świętym urzędnikom jedynym?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Boga i spożywał chleby pokładne, których nie wolno było mu jeść, ani tym, którzy z nim byli, ale tylko samym kapłanom?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do Domu Bożego i zjadł Chleb Obecności, co było zabronione i dla niego, i dla jego towarzyszy - jest to dozwolone tylko dla kohanim.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Bożego i zjedli chleby przedkładania, coś, czego nie wolno było jeść jemu ani tym, którzy z nim byli, tylko kapłanom?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—Wszedł do świątyni i wziął dla siebie oraz swoich towarzyszy poświęcony chleb, który wolno było jeść tylko kapłanom.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każdy szabat na stole w miejscu świętym rozkładano 12 świeżych bochenków chleba. Stare były zastrzeżone do spożycia przez kapłanów (&lt;x&gt;20 25:30&lt;/x&gt;; &lt;x&gt;30 24:4-9&lt;/x&gt;).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25:30&lt;/x&gt;; &lt;x&gt;20 29:32-33&lt;/x&gt;; &lt;x&gt;30 24:5-9&lt;/x&gt;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2024-04-28T18:40:33Z</dcterms:modified>
</cp:coreProperties>
</file>