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Do ― domu mego zawrócę, skąd wyszedłem. I przyszedłszy znajduje pusty i wymieciony i przyozdobiony.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mówi: Wrócę do mojego domu, skąd wyszedłem, i gdy przychodzi, zastaje go niezamieszkanym, wymiecionym i przyozdobionym.*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mówi: Do domu mego zawrócę, skąd wyszedłem. I przyszedłszy znajduje niezajęty,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zawrócę do domu mojego skąd wyszedłem i przyszedłszy znajduje nie będące zajętym które jest zamiecionym i które jest przystrojonym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Opamiętanie to nie tylko odwrócenie się od zła; to również zwrócenie się do Boga. Serce nie zostało stworzone do pustki (&lt;x&gt;680 2:20-22&lt;/x&gt;).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2024-04-28T18:25:32Z</dcterms:modified>
</cp:coreProperties>
</file>