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do tłumów, gdy na zewnątrz stanęła Jego matka oraz bracia. Chcieli z Nim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ludzi, jego matka i bracia stanęli przed domem, chcąc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ludu, oto matka i bracia jego stali przed domem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rzeszej, oto matka jego i bracia stali przed domem,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tłumów, oto Jego Matka i bracia stanęli na dworze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bracia jego stanęli na dworze,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zgromadzonych, Jego matka i bracia stanęli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tłumu, nadeszła Jego Matka i bracia. Zatrzymali się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 do tłumów, oto Jego matka i bracia stanęli na zewnątrz, bo chcieli z Nim porozmawiać.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przemawiał jeszcze do tłumu, jego matka i bracia zatrzymali się przed domem, chcąc z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jeszcze mówił do tłumu, matka Jego i bracia stanęli z boku, chcąc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промовляв до людей, то Його мати та брати стояли надворі, намагаючись спілкуватися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tłumom, zobacz do tamtego miejsca - oto matka i bracia jego od przedtem stali na zewnątrz szukając sposobu jemu zagadać.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jego bracia stanęli byli na zewnątrz,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 do tłumu, Jego matka i bracia pojawili się na zewnątrz, prosząc, aby z nimi porozmawiał.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jego matka i bracia stanęli na zewnątrz, pragnąc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Jezus przemawiał do tłumu, na zewnątrz domu czekała Jego matka i bracia. Chcieli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2024-04-28T08:39:17Z</dcterms:modified>
</cp:coreProperties>
</file>