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3"/>
        <w:gridCol w:w="4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― dniu owym wyszedłszy ― Jezus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usiadł nad ―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dniu tym wyszedłszy Jezus z domu usiadł obok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wyszedł Jezus z domu* i usiadł nad morzem.**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 tamtym wyszedłszy Jezus (z) domu usiadł obok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dniu tym wyszedłszy Jezus z domu usiadł obok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Jezus wyszedł z domu i usiadł nad jeziorem.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tego dnia Jezus wyszedł z domu i usiadł nad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brzegiem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wyszedłszy Jezus z domu, usiadł nad morzem: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wyszedszy Jezus z domu, siedział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Jezus wyszedł z domu i usiadł nad jeziorem.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wyszedł Jezus z domu i usiadł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 wyszedł z domu i usiadł nad brzegiem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 wyszedł z domu i usiadł nad jeziorem.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Tamtego dnia, po wyjściu z domu, usiadł Jezus nad jeziorem.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wyszedł pewnego dnia z domu i usiadł nad brzegiem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Jezus wyszedł z domu i siedział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Ісус вийшов з дому і сидів біля моря;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 owym wyszedłszy Iesus z domostwa odgórnie siedział jako na swoim obok-przeciw-pomijając 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dnia, gdy Jezus wyszedł z domu, usiadł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Jeszua wyszedł z domu i usiadł nad jeziorem;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Jezus, wyszedłszy z domu, siedział nad morzem;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 Jezus wyszedł z domu i usiadł nad jeziorem,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9:28&lt;/x&gt;; &lt;x&gt;470 13:36&lt;/x&gt;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Królestwo  Boże  to rządy  Boga.  Wkracza ono tam, gdzie ludzie otwierają się na ewangelię – i wszystkich takich ludzi obejmuje swoimi granicami.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2024-04-27T12:48:25Z</dcterms:modified>
</cp:coreProperties>
</file>