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41"/>
        <w:gridCol w:w="3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― dniu owym wyszedłszy ― Jezus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usiadł nad ―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dniu tym wyszedłszy Jezus z domu usiadł obok morza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wyszedł Jezus z domu* i usiadł nad morzem.**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dniu tamtym wyszedłszy Jezus (z) domu usiadł obok morza.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dniu tym wyszedłszy Jezus z domu usiadł obok morza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9:28&lt;/x&gt;; &lt;x&gt;470 13:36&lt;/x&gt;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Królestwo  Boże  to rządy  Boga.  Wkracza ono tam, gdzie ludzie otwierają się na ewangelię – i wszystkich takich ludzi obejmuje swoimi granicami.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2024-04-27T12:41:54Z</dcterms:modified>
</cp:coreProperties>
</file>