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5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odpowiedziawszy powiedział, że: Wam dane jest poznać ― tajemnice ― Królestwa ― Niebios, owym zaś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że wam jest dane poznać tajemnice Królestwa Niebios tamtym zaś nie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Wam dano poznać tajemnice* Królestwa Niebios,** tamtym zaś nie dano.***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dane jest poznać tajemnice królestwa niebios, tamtym zaś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że wam jest dane poznać tajemnice Królestwa Niebios tamtym zaś nie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dano poznać tajemnice Królestwa Niebios — odpowiedział — ale im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im: Wam dano poznać tajemnice królestwa niebieskiego, ale im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dano wiedzieć tajemnicę królestwa niebieskiego, ale onym nie dano;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odpowiadając, rzekł im: Iż wam dano jest wiedzieć tajemnice królestwa niebieskiego, a onym nie jest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Wam dano poznać tajemnice królestwa niebieskiego, im zaś nie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On, odpowiadając, rzekł: Wam dane jest znać tajemnice Królestwa Niebios, ale tamtym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Wam zostało dane poznać tajemnice Królestwa Niebios, a tamtym nie 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„To wam dane jest poznać tajemnice królestwa niebieskiego, a nie tamtym.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„Wam dane jest poznać tajemnice królestwa niebieskiego, a im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wam dano jest wiedzieć tajemnice onego Królestwa niebieskiego, a onym nie jest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Wam dano poznać tajemnicę królestwa niebieskiego, a im tego nie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вам дано пізнати таємниці Царства Небесного, а їм не дано.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 im że: Wam od przeszłości jest dane rozeznać te tajemnice tej królewskiej władzy niebios, owym zaś nie od przeszłości jest dane.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odpowiadając, rzekł im: Wam dano poznać tajemnice Królestwa Niebios, ale tym nie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"Ponieważ to wam zostało dane poznać tajemnice Królestwa Niebieskiego, im zaś nie 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”Wam dano zrozumieć święte tajemnice królestwa niebios, im zaś nie jest to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—Wam dano zrozumieć tajemnice dotyczące królestwa niebieskiego—wyjaśnił.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&lt;x&gt;530 4:1&lt;/x&gt;; &lt;x&gt;560 3:3-5&lt;/x&gt;; &lt;x&gt;560 5:32&lt;/x&gt;; &lt;x&gt;580 1:27&lt;/x&gt;; &lt;x&gt;580 2:2&lt;/x&gt;; &lt;x&gt;580 4:3&lt;/x&gt;; &lt;x&gt;610 3:16&lt;/x&gt;; &lt;x&gt;690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Dlaczego  uczniom było  dane ?  Dlatego, że mieli (w. 12) otwarte oczy i uszy (w. 16), gotowe „uchwycić” obraz i słowo. Otwarci otrzymują w obfitości (w. 12)!. Do zamkniętych Bóg musi dotrzeć przez przykłady z życia. Ci jednak, którzy uparcie nie chcą zobaczyć (w. 14), rozminą się w końcu z tym, co mogliby mieć – i stracą to, co mają.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11:25&lt;/x&gt;; &lt;x&gt;470 19:11&lt;/x&gt;; &lt;x&gt;500 6:65&lt;/x&gt;;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2024-04-27T11:57:30Z</dcterms:modified>
</cp:coreProperties>
</file>