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Obrosło tłuszczem bowiem ― serce ― ludu tego, i ― uszami trudno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słyszeć, i ― oczy ich zamknęli, nie by zobaczyli ― oczami i ― uszami usłyszeli i ― sercem zrozumieli i zawrócili i uleczyłbym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tłuszczem obrosło serce tego ludu, z trudem uszami usłyszeli, swoje oczy zamknęli, aby oczami nie zobaczyli* ani uszami nie usłyszeli, (aby) sercem nie zrozumieli, nie nawrócili się – i abym ich nie uleczył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Zgrubiało bowiem serce ludu tego, i uszami ciężko usłyszeli, i oczy ich przymrużyli*; coby nie zobaczyli oczyma, i uszami usłyszeli, i sercem zrozumieli i zawrócili, i (uleczyłbym)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&lt;x&gt;500 12:40&lt;/x&gt;; &lt;x&gt;510 28:26-27&lt;/x&gt;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Zamknęli.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2024-04-27T09:07:08Z</dcterms:modified>
</cp:coreProperties>
</file>