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oczy są szczęśliwe, ponieważ widzą; wasze uszy szczęśliwe, ponieważ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błogosławione wasze oczy, bo widzą, i wasze 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oczy wasze błogosławione, że widzą, i uszy wasze, że słyszą;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błogosławione, iż widzą, i uszy wasze, iż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oczy wasze, że widzą, i 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błogosławione oczy wasze, że widzą, i uszy wasze, że słyszą,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są jednak szczęśliwe, bo widzą, i 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wasze oczy, że widzą, 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macie szczęście, że możecie widzieć i 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szczęśliwe, że widzą, i 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ж очі щасливі, бо бачать, і ваші вуха, бо чують;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szczęśliwe oczy że poglądają, i uszy wasze że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szczęśliwe wasze oczy, że widzą, i 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was, jakże błogosławione są wasze oczy, że widzą, i wasze 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szczęśliwe są wasze oczy, gdyż widzą, i wasze uszy, gdyż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 ogromnie wyróżnił, pozwalając wam to wszystko widzieć i słyszeć—kontynuował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2024-04-27T10:29:50Z</dcterms:modified>
</cp:coreProperties>
</file>