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dobrej ziemi to ten człowiek, który słucha Słowa i rozumie je. Taki wydaje owoc,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dobrej ziemi to ten, który słucha słowa i rozumie je. On też wydaje plon: jeden stokrotny, inny sześćdziesięciokrotny, a jeszcze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dobrej ziemi posiany, jest ten, który słucha słowa i rozumie, tenci pożytek przynosi; a przynosi jeden setny, drugi sześćdziesiątny, a drugi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wsiany na ziemię dobrą, jest ten, który słucha słowa i rozumie, i owoc przynosi, i czyni jedno setny, a 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wreszcie na ziemię żyzną oznacza tego, kto słucha słowa i rozumie [je]. On też 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dobrej ziemi, to ten, kto słowa słucha i rozumie; ten wydaje owoc: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szlachetnej ziemi jest posiany ten, kto słucha Słowa, rozumie je i 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 ziarna zasianego na glebie urodzajnej podobny jest ten, kto słucha nauki i ją rozumie. Dlatego przynosi plon: jeden stokrotny, drugi sześćdziesięciokrotny, a trzeci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zagonem na dobrej ziemi jest ten, kto naukę słyszy i pojmuje. On właśnie owocuje i wydaje plon: ten stokrotny, tamten sześćdziesięciokrotny, a tamten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zaś tacy, co przyjmują ziarno na dobrą glebę. Ci słuchają Słowa, rozumieją je i jedni z nich przynoszą plon sto razy większy, drudzy sześćdziesiąt, a inni trzydzieści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 zaś na dobrej ziemi to ten, co słucha słów i rozumie je. Ten oczywiście przynosi owoc i daje: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aktywnie na tę odpowiednio dogodną ziemię zasiany ten właśnie jakościowo jest ten odwzorowany wniosek słuchający i puszczający razem ze swoim rozumowaniem, który tedy owoc przynosi, i czyni: któreś wprawdzie jako sto, któreś zaś jako sześćdziesiąt, któreś zaś jako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dobrej ziemi jest ten, który słucha słowa i rozumie; ten właśnie wydaje owoc i uzyskuje: Jeden stokrotny, a jeden sześćdziesięciokrotny, a jeszcze jeden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zostało zasiane na żyznej glebie, oznacza tego, kto słyszy orędzie i rozumie je; taki człowiek z pewnością przyniesie plon - sto, sześćdziesiąt lub trzydzieści razy większy, niż posiano".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wybornej glebie jest ten, kto słyszy słowo i pojmuje jego sens i kto rzeczywiście plon przynosi i wydaje – ten stokrotny, tamten sześćdziesięciokrotny, inny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to człowiek, który słucha słowa, rozumie je i wydaje obfity plon: sto, sześćdziesiąt lub trzydzieści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2024-04-27T10:54:14Z</dcterms:modified>
</cp:coreProperties>
</file>