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1"/>
        <w:gridCol w:w="4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wiele w podobieństwach mówiąc: Oto wyszedłszy ― siewca ―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wiele w przykładach mówiąc oto wyszedł siejący siać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wiele w przypowieściach,* mówiąc: Oto wyszedł siewca,** aby siać.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wiele w przykładach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wyszedł siewca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wiele w przykładach mówiąc oto wyszedł siejący siać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im wówczas przekazał, a w swojej mowie odwoływał się do porównań. W jednym z nich powiedział: Pewien siewca wyszedł na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nich wiele w przypowieściach. I powiedział: Oto siewca wyszedł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do nich wiele w podobieństwach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wyszedł rozsiewca, aby rozsiewał;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wiele przez podobieństwa, rzekąc: Oto który sieje, wyszedł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wiele w przypowieściach tymi słowami: Oto siewca wyszedł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do nich wiele w podobieństwach.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wyszedł siewca, aby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nich wiele w przypowieściach: Oto siewca wyszedł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im mówił w przypowieściach. Powiedział: „Oto siewca wyszedł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Zaczął im opowiadać wiele przypowieści.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„Oto siewca wyszedł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 wiele w przypowieściach,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Oto, wyszedł siewca ku sianiu.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wiele w przypowieściach: - Oto siewca wyszedł, aby siać (ziarno).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багато говорив їм притчами,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вийшов сіяч сіяти.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zagadał im przez wieloliczne w porównaniach powiadając: Zobaczcie-oto wyszedł wiadomy siejący od przyczyny tego które skłania siać.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 do nich wiele w podobieństwach, mówiąc: Oto siewca wyszedł, aby rozsiewać.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wiele rzeczy w przypowieściach: "Rolnik wyszedł siać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 wiele rzeczy w przykładach, mówiąc: ”Oto wyszedł siewca, by siać;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ich wtedy nauczać posługując się przypowieściami: —Pewien rolnik postanowił zasiać ziarno.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przypowieść, παραβολή, lub: porównanie, zobrazowanie. Ewangelie synoptyczne zawierają ok. 30 przypowieści; w J nie ma żadnej.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13:37&lt;/x&gt;; &lt;x&gt;480 4:1-9&lt;/x&gt;; &lt;x&gt;490 8:4-8&lt;/x&gt;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2024-04-27T09:55:46Z</dcterms:modified>
</cp:coreProperties>
</file>