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8"/>
        <w:gridCol w:w="3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podobieństwach mówiąc: Oto wyszedłszy ― siewca ―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przykładach mówiąc oto wyszedł siejący siać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przypowieściach,* mówiąc: Oto wyszedł siewca,** aby siać.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wiele w przykładach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wyszedł siewca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przykładach mówiąc oto wyszedł siejący siać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przypowieść, παραβολή, lub: porównanie, zobrazowanie. Ewangelie synoptyczne zawierają ok. 30 przypowieści; w J nie ma żadnej.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13:37&lt;/x&gt;; &lt;x&gt;480 4:1-9&lt;/x&gt;; &lt;x&gt;490 8:4-8&lt;/x&gt;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2024-04-27T05:46:47Z</dcterms:modified>
</cp:coreProperties>
</file>