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0"/>
        <w:gridCol w:w="4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powiedział ― Jezus w podobieństwach ― tłumom, a bez podobieństwa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powiedział Jezus w przykładach tłumom i bez przykładu nie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Jezus mówił do ludu w przypowieściach, a bez przypowieści nic do nich nie mówił.*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powiedział Jezus w przykładach tłumom. i bez przykładów nic (nie) mówił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powiedział Jezus w przykładach tłumom i bez przykładu nie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Jezus mówił do ludzi, odwołując się do przykładów. Bez przypowieści nic do nich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mówił Jezus do tłumu w przypowieściach, a bez przypowieści nic do nich nie mówił;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mówił Jezus w podobieństwach do ludu, a bez podobieństwa nie mówił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wszytko mówił Jezus w podobieństwach do rzeszej, a krom podobieństwa nie mówił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mówił Jezus tłumom w przypowieściach, a bez przypowieści nic im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mówił Jezus do ludu w podobieństwach, a bez podobieństwa nic do nich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Jezus powiedział zgromadzonym ludziom w przypowieściach. Bez przypowieści niczego im nie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mówił Jezus do tłumów w przypowieściach. A bez przypowieści nic im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powiedział Jezus tłumom w przypowieściach, a bez przypowieści niczego im nie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formie przypowieści właśnie, a nie inaczej przemawiał Jezus do ludzi,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powiedział Jezus tłumom w przypowieściach, a bez przypowieści nic im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все казав Ісус людям у притчах, а без притчі нічого їм не казав,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wszystkie zagadał Iesus w porównaniach dręczącym tłumom, i bez porównania żadne nie gadał 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Jezus mówił do tłumów w podobieństwach, a bez podobieństwa do nich nie mówił;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Jeszua mówił do tłumów w przypowieściach, a bez przypowieści nic im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Jezus mówił do tłumów w przykładach. Doprawdy, bez użycia przykładu niczego do nich nie mówił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Jezus mówił do tłumów, posługiwał się przypowieściami. Inaczej nie nauczał.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4:33-34&lt;/x&gt;;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2024-04-27T07:42:43Z</dcterms:modified>
</cp:coreProperties>
</file>