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1"/>
        <w:gridCol w:w="3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powiedział: ― Siejący ― dobre ziarno jest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Tym, który sieje dobre nasienie, jest Syn Człowieczy;*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zacząwszy odpowiadać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Siejącym - dobre nasienie jest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2024-04-27T09:56:27Z</dcterms:modified>
</cp:coreProperties>
</file>