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świat. Dobrym nasieniem są synowie Królestwa. Kąkolem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kąkolem zaś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rola jest świat, a dobre nasienie są synowie królestwa; ale kąkol są synowie onego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rola jest świat. A dobre nasienie, ci są synowie królestwa. A kąkol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świat, dobrym nasieniem są synowie królestwa, chwastem zaś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Rola zaś, to świat, a dobre nasienie, to synowie Królestwa, kąkol zaś, to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a chwastem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świat. Dobrym ziarnem są synowie królestwa, a chwastem -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polem — świat; dobrym ziarnem natomiast są synowie królestwa, a chwastem — synowie zepsucia;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 - to świat, czyste ziarno - to ci, którzy służą Bogu, a kąkol - to ci, którzy są sługami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polem jest świat, dobrym nasieniem synowie królestwa, kąkolem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поле - це світ; добре ж насіння - це сини Царства; кукіль посіяв, - це диявол; жнива - це кінець світу; а женці - це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pole, jest ten naturalny ustrój światowy; to zaś odpowiednio dogodne nasienie, ci właśnie są wiadomi synowie wiadomej królewskiej władzy; te zaś obce rośliny, są wiadomi synowie wiadomego złośliwego;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świat; a szlachetnym nasieniem tymi są synowie Królestwa; a kąkolem są synowie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świat. Dobrym ziarnem zaś są ludzie, którzy należą do Królestwa; a chwastami ludzie, którzy należą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a wybornym nasieniem są synowie królestwa, chwastami zaś są synowie niegodziwca,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—Polem jest świat, a dobre ziarno to ci, którzy należą do królestwa. Chwasty to ci, którzy należą do diabła,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2024-04-27T08:16:57Z</dcterms:modified>
</cp:coreProperties>
</file>