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56"/>
        <w:gridCol w:w="3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zbierany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kąkol i ogniem spalany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tak będzie w ― zakończeniu ―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więc jest zbierany chwast i ogniem jest spalana tak będzie na końcu wieku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zbierany jest kąkol i palony w ogniu, tak będzie przy końcu wieku.*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więc zbierane są chwasty i ogniem spalane są, tak będzie w spełnieniu się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więc jest zbierany chwast i ogniem jest spalana tak będzie na końcu wieku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3:10&lt;/x&gt;; &lt;x&gt;470 7:19&lt;/x&gt;; &lt;x&gt;500 15:6&lt;/x&gt;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2024-04-27T12:56:25Z</dcterms:modified>
</cp:coreProperties>
</file>