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6"/>
        <w:gridCol w:w="52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Wyśle ― Syn ― Człowieka ― zwiastunów Jego i zbiorą z ― Królestwa Jego wszystkie ― zgorszenia i ― czyniących ― bezprawie.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Wyśle Syn człowieka zwiastunów Jego i zbiorą z Królestwa Jego wszelkie zgorszenia i czyniących bezprawie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pośle swoich aniołów* i zbiorą z Jego Królestwa** wszystkie skandale*** oraz dopuszczających się bezprawia,****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Wyśle Syn Człowieka zwiastunów jego i zbiorą z królestwa jego wszelkie przyczyny upadków* i czyniących bezprawie.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Wyśle Syn człowieka zwiastunów Jego i zbiorą z Królestwa Jego wszelkie zgorszenia i czyniących bezprawie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pośle swoich aniołów, a ci zbiorą z Jego Królestwa wszystkich, którzy wywoływali skandale i dopuszczali się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pośle swoich aniołów, a oni zbiorą z jego królestwa wszystkie zgorszenia i tych, którzy popełniają nieprawość;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Pośle Syn człowieczy Anioły swoje, a oni zbiorą z królestwa jego wszystkie zgorszenia, i te, którzy nieprawość czynią;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pośle syn człowieczy Anjoły swoje a zbiorą z królestwa jego wszytkie pogorszenia i te, którzy czynią nieprawość,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pośle aniołów swoich: ci zbiorą z Jego królestwa wszystkie zgorszenia oraz tych, którzy dopuszczają się nieprawości,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 Człowieczy pośle swoich aniołów i zbiorą z Królestwa jego wszystkie zgorszenia, i tych, którzy popełniają nieprawość,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pośle swoich aniołów i zbiorą z Jego Królestwa wszystko, co powoduje upadek, oraz tych, którzy dopuszczają się bezprawia,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wyśle aniołów, a oni usuną z Jego królestwa wszystkie przyczyny upadku oraz tych, którzy postępują niegodziwie.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 Człowieczy pośle swoich aniołów i zbiorą z Jego królestwa wszystkich [sprawców] zgorszeń i czyniących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 Człowieczy wyśle aniołów, aby w jego Królestwie zebrali wszystkich złych i tych, którzy dopuszczają się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wyśle swoich aniołów i zbiorą z Jego królestwa wszystkie zgorszenia i tych, którzy dopuszczają się nieprawości,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Син Людський пошле своїх ангелів, які зберуть із його Царства всі спокуси й тих, що чинять беззаконня,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odprawi wiadomy syn wiadomego człowieka aniołów swoich, i zgromadzą do razem z królewskiej władzy jego wszystkie pułapki i czyniących zaprzeczoność Przydzielonego obyczajowego prawa,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Człowieka wyśle swoich aniołów, a oni zbiorą z Jego Królestwa wszystkie zgorszenia, i tych, którzy czynią nieprawość,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pośle swych aniołów, a oni wyzbierają z Jego Królestwa wszystko, co skłania ludzi do grzechu, oraz wszystkich ludzi, którzy są z dala od Tory,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pośle swych aniołów i zbiorą z jego królestwa wszystko, co powoduje zgorszenie, oraz tych, którzy czynią bezprawie,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Syn Człowieczy, wyślę wtedy swoich aniołów—a oni usuną z królestwa tych, którzy czynili zło i prowadzili do zła innych.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2:44&lt;/x&gt;; &lt;x&gt;340 7:14&lt;/x&gt;; &lt;x&gt;490 1:32-33&lt;/x&gt;; &lt;x&gt;530 15:24&lt;/x&gt;; &lt;x&gt;560 5:5&lt;/x&gt;; &lt;x&gt;680 1:11&lt;/x&gt;; &lt;x&gt;730 11:15&lt;/x&gt;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18:6-7&lt;/x&gt;; &lt;x&gt;490 17:1-2&lt;/x&gt;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7:23&lt;/x&gt;; &lt;x&gt;470 23:28&lt;/x&gt;; &lt;x&gt;600 2:7&lt;/x&gt;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Zgorszenia, przyczyny obrazy.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2024-04-27T10:17:08Z</dcterms:modified>
</cp:coreProperties>
</file>