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0"/>
        <w:gridCol w:w="4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― sprawiedliwi świecić będą jak ― słońce w ― Królestwie ― Ojca ich. ―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słońce* w Królestwie swego Ojca.** *** Kto ma uszy, niech słucha!****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sprawiedliwi zabłysną jak słońce w królestwie Ojca ich.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wzejdą jak słońce w Królestwie swego Ojca. Kto ma uszy, niech rozważy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będą jaśnieć jak słońce w królestwie swego Ojca.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sprawiedliwi lśnić się będą jako słońce w królestwie Ojca swego. 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sprawiedliwi świecić będą jako słońce w królestwie ojca ich. 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jaśnieć będą jak słońce w królestwie Ojca swego.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sprawiedliwi zajaśnieją jak słońce w Królestwie Ojca swego.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zajaśnieją jak słońce w Królestwie swojego Ojca.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natomiast zajaśnieją jak słońce w królestwie swego Ojca. Kto ma uszy,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sprawiedliwi będą jaśnieć jak słońce w królestwie ich Ojca. Kto ma uszy,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posłuszni Bogu zajaśnieją jak słońce u boku swego Ojca. 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ʼsprawiedliwi będą jaśnieć jak słońce w królestwie swego Ojcaʼ.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праведники засяють, як сонце, в Царстві Батька свого. Хто має вуха,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przestrzegający reguł cywilizacji wyjaśnieją tak jak Słońce w królewskiej władzy ojca ich. 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zabłysną jak słońce w Królestwie swego Ojca.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zajaśnieją jak słońce w Królestwie swego Ojca. Ktokolwiek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prawi będą świecić jasno jak słońce w królestwie ich Ojca. Kto ma uszy,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prawi zabłysną jak słońce w królestwie swojego Ojca. 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4:18&lt;/x&gt;; &lt;x&gt;340 12:3&lt;/x&gt;; &lt;x&gt;470 5:14-16&lt;/x&gt;; &lt;x&gt;570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odnoszą się do przyjścia Jezusa po Kościół i do rozprawy z tymi, którzy Go w niewierze odrzucili (&lt;x&gt;340 7:11-14&lt;/x&gt;;&lt;x&gt;340 12:3&lt;/x&gt;; &lt;x&gt;730 14:14-20&lt;/x&gt;).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6:10&lt;/x&gt;; &lt;x&gt;470 26:29&lt;/x&gt;; &lt;x&gt;490 12:32&lt;/x&gt;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13:9&lt;/x&gt;; &lt;x&gt;480 6:1-6&lt;/x&gt;; &lt;x&gt;490 4:16-30&lt;/x&gt;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2024-04-27T07:06:35Z</dcterms:modified>
</cp:coreProperties>
</file>