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0"/>
        <w:gridCol w:w="4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kiedy została wypełniona, wyciągnąwszy na ― brzeg i usiadłszy zbierali ― dobre do wiader, ― zaś bezwartościowe na zewnątrz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kiedy została wypełniona wyciągnąwszy na brzeg i usiadłszy zebrali dobre do naczyń zaś bezużyteczne na zewnątrz 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 napełnieniu wyciągnęli na brzeg, usiedli, dorodne wybrali do naczyń, a marne wyrzucili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którą, kiedy została napełniona, wyciągnąwszy na brzeg i siadłszy, zebrali dobre do naczyń. zaś zepsute (na) zewnątrz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kiedy została wypełniona wyciągnąwszy na brzeg i usiadłszy zebrali dobre do naczyń zaś bezużyteczne na zewnątrz rzucili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2024-04-27T13:07:11Z</dcterms:modified>
</cp:coreProperties>
</file>