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tego wieku. Wyjdą aniołowie i oddzielą złych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 i wyłączą złych spośród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będzie przy dokonaniu świata; wynijdą Aniołowie, i wyłączą złe z pośrodku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dokonaniu świata: wynidą anjołowie i wyłączą złe z pośrzodku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wyłączą złych spośród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przy końcu świata; wyjdą aniołowie i wyłączą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świata: wyjdą aniołowie, odłączą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świata. Zjawią się aniołowie, oddzielą złych od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u kresu doczesności: wyjdą aniołowie, oddzielą zepsutych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będzie przy końcu świata: wyruszą aniołowie, spośród dobrych wybiorą złych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świata. Wyjdą aniołowie i wyłączą złych spośród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буде при кінці світу: вийдуть ангели і відлучать злих з-поміж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będzie w tym do razem w pełni urzeczywistnieniu tego eonu: wyjdą wiadomi aniołowie i odgraniczą złośliwych z środka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przy końcu epoki; wyjdą aniołowie i oddzielą złych spośród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pod koniec tego wieku - aniołowie wyjdą i oddzielą ludzi złych od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podczas zakończenia systemu rzeczy: aniołowie wyjdą i oddzielą niegodziwych od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przy końcu czasów—aniołowie oddzielą ludzi złych od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2024-04-27T11:47:39Z</dcterms:modified>
</cp:coreProperties>
</file>