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65"/>
        <w:gridCol w:w="45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Inne zaś padły na ― skaliste gdzie nie miały ziemi wiele, i natychmiast zaczęły rosnąć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― nie mając głebokiej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zaś padło padły na kamienne gdzie nie miało ziemi wiele i zaraz wzeszło wzeszły z powodu że nie mieć głębokiej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zaś padły na miejsce skaliste,* ** gdzie nie miały wiele gleby, i zaraz wystrzeliły w górę, dlatego że gleba nie była głęboka.***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Inne zaś padły na skaliste, gdzie nie miały ziemi wiele i zaraz wzeszły, z powodu (że) nie (miały) głębi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zaś padło (padły) na kamienne gdzie nie miało ziemi wiele i zaraz wzeszło (wzeszły) z powodu (że) nie mieć głębokiej ziemi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nie o kamienistą rolę, ale o skałę pokrytą cienką warstwą gleby.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13:20&lt;/x&gt;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2024-04-27T11:38:02Z</dcterms:modified>
</cp:coreProperties>
</file>