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3"/>
        <w:gridCol w:w="3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― pieca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sieci : W ramach ewangelizacji nawracają się różni ludzie i nie zawsze szczerze (por. &lt;x&gt;510 8:20-22&lt;/x&gt;). Prawdę ujawni koniec świata (&lt;x&gt;610 5:24-25&lt;/x&gt;).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2024-04-27T08:21:29Z</dcterms:modified>
</cp:coreProperties>
</file>