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6"/>
        <w:gridCol w:w="4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dokończył ― Jezus ― podobieństwa te,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przykłady te przeniósł się stamtąd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skończył te podobieństwa, że oddalił się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kiedy skończył Jezus przykłady te, przeniósł się stamtąd.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przykłady te przeniósł się stamtąd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skończył tę przypowieść, oddalił się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dokończył tych przypowieści,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dokończył tych podobieństw, puścił się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Jezus dokończył tych przypowieści,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dokończył tych przypowieści, oddalił się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skończył te podobieństwa,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skończył te przypowieści,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nauczać w przypowieściach,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skończył te przypowieści, odszedł stamtąd.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skończył przypowieści, odszedł stamtąd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skończył te przypowieści,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скінчив Ісус ці притчі, пішов звідти.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gdy w pełni urzeczywistnił Iesus porównania te właśnie, odgórnie uniósłszy przeniósł się bazując w tamtym stamtąd.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stało się, że gdy Jezus zakończył te podobieństwa,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zakończył te przypowieści, wyszedł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skończył podawać te przykłady, poszedł stamtąd na przełaj.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tam nauczać,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2024-04-27T10:12:18Z</dcterms:modified>
</cp:coreProperties>
</file>