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8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zbyt wielu cudów — powodem była ich niewiara.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wiele cudów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cudów wiele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niewiele zdziałał tam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tam wielu cudów, gdyż Mu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powodu ich niedowiarstwa niewiele tam cudów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z braku wiary u nich, niewiele mógł tam zdziałać.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niedowiarstwa niewiele razy okazał tam nadziemską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зробив там багатьох див через їхнє невірство.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moce wieloliczne przez to niewtwierdzanie do rzeczywistości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ich braku zaufania uczynił tam niewiele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potężnych dzieł ze względu na ich brak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ich niewiary nie dokonał tam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2024-04-27T05:25:01Z</dcterms:modified>
</cp:coreProperties>
</file>