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0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― niewiarę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wielu dzieł mocy* – z powodu ich niewiary.**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uczynił tam dzieł mocy wielu z powodu niewiary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Dzieła mocy, δυνάμεις, lub: cuda.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Dzieła mocy mają miejsce tam, gdzie wierzy się bez uprzedzeń. W tym przyp. niewiara wyraziła się przez: (a) lekceważącą poufałość, odmówienie Jezusowi czci proroka, potraktowanie Go jak zwykłego człowieka; (b) niewzięcie pod uwagę, że Bóg może się objawić poprzez to, co ludzkie, por. &lt;x&gt;490 4:25-28&lt;/x&gt;.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2024-04-27T08:02:19Z</dcterms:modified>
</cp:coreProperties>
</file>