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3"/>
        <w:gridCol w:w="4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słońce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wzeszło spaliło i dlatego ― nie mając korzenia zostało wysuszone.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Słońcu zaś gdy wzeszło zostało spieczone zostały spieczone i z powodu nie mieć korzenia został wysuszony zostały wysuszone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wzeszło słońce,* zostały spieczone, a ponieważ nie miały korzenia, uschły.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(Gdy słońce) zaś (wzeszło), zostały spalone i z powodu nie (posiadania) korzenia zostały wysuszone.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Słońcu zaś gdy wzeszło zostało spieczone (zostały spieczone) i z powodu nie mieć korzenia został wysuszony (zostały wysuszone)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wzeszło słońce, zwiędły. Ze względu na słaby korzeń — uschły.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wzeszło słońce, zostały spalone, a ponieważ nie miały korzenia, uschły.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gdy słońce weszło, wygorzało, a iż nie miało korzenia, uschło.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słońce wzeszło, wygorzały, a iż nie miały korzenia, uschły.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słońce wzeszło, przypaliły się i uschły, bo nie miały korzenia.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wzeszło słońce, zostały spieczone, a że nie miały korzenia, uschły.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słońce przygrzało, wypaliło je i uschły, bo nie mogły się zakorzenić.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pokazało się słońce, przypaliło je i uschły, bo nie zapuściły korzeni.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jednak słońce się podniosło i spiekota je dosięgła, uschły z braku korzenia.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gdy słońce przygrzało uschły, zanim zdążyły się zakorzenić.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jednak wzeszło słońce, wypaliło je i uschły, bo nie miały korzenia.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як зійшло сонце, вигоріло і, не маючи кореня, всохло.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następstwie Słońca zaś urzeczywistniwszego się w górę zostało wystawione do palenia i przez to które spowodowało ono nie mieć korzeń zostało wysuszone.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wzeszło słońce, zostało spalone; a że nie miało korzenia, uschło.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wstało słońce, przypiekło młode rośliny, a ponieważ ich korzenie nie były głęboko, uschły.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wzejściu słońca przypiekły się, a ponieważ nie miały korzenia, uschły.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Te, choć szybko wyrosły, wkrótce zwiędły w słonecznym upale i zginęły, ponieważ w płytkiej glebie ich korzenie nie znalazły dosyć wody.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13:21&lt;/x&gt;; &lt;x&gt;660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2024-04-27T05:43:31Z</dcterms:modified>
</cp:coreProperties>
</file>