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ziemię ― dobrą i dawały owoc,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wprawdzie sto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sześćdziesiąt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ziemię dobrą i dawał dawały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żyzną ziemię* i wydały owoc,** te sto,*** te sześćdziesiąt, a tamte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ziemię dobrą i dawały owoc, to sto, to zaś sześćdziesiąt, to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ziemię dobrą i dawał (dawały)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inne padły na żyzną ziemię. Te wydały plon: stokrotny, sześćdziesięciokrotny lub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dobrą ziemię i wydały plon, jedne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ziemię dobrą i wydało pożytek, jedno setny, drugie sześćdziesiątny, a 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na ziemię dobrą i dały owoc, jedno setny, drugie sześćdziesiątny, 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wreszcie padły na ziemię żyzną i plon wydały, jedno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dobrą ziemię i wydały owoc, jedne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na szlachetną ziemię i wydały plon: jedno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glebę urodzajną i wydały plon: jedno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ziemię dobrą i wydały plon: to stokrotny, tamto sześćdziesięciokrotny, a tamto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żyzną glebę i obficie obrodziły: jedne kłosy dały sto ziaren, drugie sześćdziesiąt, a inne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ziemię, na dobrą, i wydały owoc: jedno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на добру землю і давало плід: одне в сто разів, одне в шістдесят, одне в тридцять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padło aktywnie na tę ziemię, tę odpowiednio dogodną, i dawało owoc: któreś wprawdzie sto, któreś zaś sześćdziesiąt, któreś zaś trzydzieści.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padło na dobrą ziemię, i wydawało owoc, jedno stokrotny, jedno sześćdziesięciokrotny, a jedno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żyzną glebę i zrodziły ziarno, sto, sześćdziesiąt lub trzydzieści razy więcej, niż posiano.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wyborną glebę i zaczęły wydawać plon – to stokrotny, tamto sześćdziesięciokrotny,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trafiły na dobrą glebę i dały po sto, sześćdziesiąt lub trzydzieści ziaren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2024-04-27T10:04:12Z</dcterms:modified>
</cp:coreProperties>
</file>