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2"/>
        <w:gridCol w:w="2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2024-04-27T11:17:23Z</dcterms:modified>
</cp:coreProperties>
</file>