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86"/>
        <w:gridCol w:w="3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więzienia rozkaz ścięcia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kata,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posławszy, ściął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więc [kata], 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posłanego odciął głowę uwięzionemu 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więc rozkaz, aby ścięto Jana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відтяти голову Іванові у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odgłowił Ioannesa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kata oraz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na jego rozkaz w więzieniu ścięto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posłał,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Ścięto więc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2024-04-28T20:58:56Z</dcterms:modified>
</cp:coreProperties>
</file>