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52"/>
        <w:gridCol w:w="45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została przyniesiona ― głowa jego na tacy i została dana ― dziewczynie i zaniosła ― matce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została przyniesiona głowa jego na półmisku i została dana dziewczynce i zaniosła matce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przyniesiono jego głowę na półmisku, i dano dziewczynce, a ona zaniosła swej matce.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przyniesiona została głowa jego na tacy i dana została dziewczynce; i zaniosła matce jej.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została przyniesiona głowa jego na półmisku i została dana dziewczynce i zaniosła matce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Przyniesiono zatem jego głowę na półmisku, dano dziewczynie, a ona zaniosła ją matce.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przyniesiono jego głowę na misie, i dano dziewczynie, a ona zaniosła ją swojej matce.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przyniesiono głowę jego na misie, i oddano dzieweczce, i odniosła ją matce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przyniesiono głowę jego na misie a oddano dziewce i odniosła matce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Przyniesiono głowę jego na misie i dano dziewczynie, a ona zaniosła ją swojej matce.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przyniesiono głowę jego na misie, i dano dziewczęciu, a ono zaniosło ją matce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przyniesiono jego głowę na tacy, podano dziewczynie, a ona zaniosła ją matce.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przyniesiono jego głowę na półmisku i podano dziewczynie, ona zaniosła ją matce.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Wniesiona została jego głowa na tacy i podana dziewczęciu. Ono zaniosło swojej matce.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Przynieśli jego głowę i na tacy wręczyli dziewczynie, a ona zaniosła ją matce.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przyniesiono jego głowę na półmisku, i dano dziewczynie, a ona zaniosła ją matce.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Голову принесли на полумиску та дали дівчині, а вона віднесла своїй матері.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została przyniesiona głowa jego zgodnie zależnie na drewnianej tablicy i została dana temu dziewczątku, i przyniosło matce swojej.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Przyniesiono też na półmisku jego głowę oraz dano dzieweczce, i odniosła ją swojej matce.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Głowę przyniesiono dziewczynie na tacy, a ona oddała ją matce.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przyniesiono jego głowę na półmisku, i dano dziewczęciu, ona zaś zaniosła ją swej matce.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głowę przyniesiono na tacy dziewczynie, ona zaś oddała ją matce.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2024-04-29T00:38:48Z</dcterms:modified>
</cp:coreProperties>
</file>