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41"/>
        <w:gridCol w:w="41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zobaczył liczny tłum, i zlitował się nad nimi i uleczył ― chorych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Jezus zobaczył wielki tłum i ulitował się nad nimi i uleczył chorych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 (z łodzi), zobaczył wielki tłum – i zlitował się nad nimi,* i uzdrowił ich słabowitych.**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wyszedłszy zobaczył liczny tłum, i ulitował się nad nimi, i uzdrowił niemocnych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Jezus zobaczył wielki tłum i ulitował się nad nimi i uleczył chorych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9:36&lt;/x&gt;; &lt;x&gt;470 15:32&lt;/x&gt;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2024-04-28T19:54:35Z</dcterms:modified>
</cp:coreProperties>
</file>