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27"/>
        <w:gridCol w:w="2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2024-04-29T04:13:16Z</dcterms:modified>
</cp:coreProperties>
</file>