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― tłumom usiąść na ― trawie, wziął ― pięć chlebów i ― dwie ryby, spojrzawszy w ― niebo pobłogosławił, i połamawszy dał ― uczniom ― chleby, ― zaś uczniowie ―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tłumom zostać posadzonym na trawie i wziąwszy pięć chlebów i dwie ryby spojrzawszy do góry w niebo pobłogosławił i połamawszy dał uczniom chleby zaś uczniowie tłumom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wezwał tłumy, by spoczęły na trawie, wziął te pięć chlebów i te dwie ryby,* spojrzał w niebo,** pobłogosławił,*** po czym łamał**** i podawał chleby uczniom, a uczniowie tłumom.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kazawszy tłumom ułożyć się na trawie, wziąwszy pięć chlebów i dwie ryby, spojrzawszy do góry w niebo pobłogosławił i połamawszy dał uczniom chleby, zaś 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tłumom zostać posadzonym na trawie i wziąwszy pięć chlebów i dwie ryby spojrzawszy do góry w niebo pobłogosławił i połamawszy dał uczniom chleby zaś uczniowie tłumom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7:34&lt;/x&gt;; &lt;x&gt;500 11:41&lt;/x&gt;;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26:26&lt;/x&gt;; &lt;x&gt;480 8:7&lt;/x&gt;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15:36&lt;/x&gt;; &lt;x&gt;470 26:26&lt;/x&gt;; &lt;x&gt;510 2:42&lt;/x&gt;; &lt;x&gt;510 20:7&lt;/x&gt;; &lt;x&gt;510 27:35&lt;/x&gt;; &lt;x&gt;530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2024-04-28T19:57:07Z</dcterms:modified>
</cp:coreProperties>
</file>