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3"/>
        <w:gridCol w:w="3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jedzących było mężczyzn około pięciu tysięcy bez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jedzących było mężów jakby pięć tysięcy bez kobiet i dzieciątek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około pięciu tysięcy mężczyzn oprócz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jedzący byli mężów około pięć tysięcy bez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jedzących było mężów jakby pięć tysięcy bez kobiet i dzieciątek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2024-04-28T23:01:35Z</dcterms:modified>
</cp:coreProperties>
</file>