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4"/>
        <w:gridCol w:w="3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przemówił ― Jezus im mówiąc: Odwagi,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do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przemówił do nich: Odwagi,* (to) Ja jestem, nie bójcie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przemówił Jezus]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Ośmielcie się,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(do) nich Jezus mówiąc bądźcie odważni Ja jestem nie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&lt;x&gt;500 16:33&lt;/x&gt;;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41:13&lt;/x&gt;; &lt;x&gt;290 43:1-2&lt;/x&gt;; &lt;x&gt;340 10:12&lt;/x&gt;; &lt;x&gt;470 17:7&lt;/x&gt;; &lt;x&gt;470 28:10&lt;/x&gt;; &lt;x&gt;490 1:13&lt;/x&gt;; &lt;x&gt;490 2:10&lt;/x&gt;; &lt;x&gt;510 18:9&lt;/x&gt;; &lt;x&gt;730 1:17&lt;/x&gt;; &lt;x&gt;480 6:53-56&lt;/x&gt;; &lt;x&gt;480 7:1-23&lt;/x&gt;; &lt;x&gt;480 7:24-30&lt;/x&gt;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2024-04-28T22:34:53Z</dcterms:modified>
</cp:coreProperties>
</file>