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― Jezus wyciągnąwszy ― rękę chwycił go i mówi mu: 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wyciągnął rękę, uchwycił go i mówi mu: O małowierny,* dlaczego zwątpiłeś?**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Jezus wyciągnąwszy rękę chwycił go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8:26&lt;/x&gt;;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2024-04-28T19:31:52Z</dcterms:modified>
</cp:coreProperties>
</file>