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9"/>
        <w:gridCol w:w="3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dopłynąwszy przyszli na ― ziemię w 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przeprawieniu się dotarli do ziemi w pobliżu Genezaret.*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przeprawiwszy się przyszli na ziemię do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Genezaret było żyzną równiną na pd od Kafarnaum (&lt;x&gt;480 6:53&lt;/x&gt;).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2024-04-29T01:01:47Z</dcterms:modified>
</cp:coreProperties>
</file>