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48"/>
        <w:gridCol w:w="41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zasmucony ― król z powodu ― przysiąg i ― leżących przy stole, rozkazał,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zasmucony król z powodu zaś przysiąg i leżących przy stole razem rozkazał zostać dane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zasmucony król, ze względu na przysięgę i spoczywających wraz z nim przy stole, polecił, aby (jej) 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zasmucony król z powodu przysięgi i razem leżących (przy stole) kazał, (aby została dana).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zasmucony król z powodu zaś przysiąg i leżących (przy stole) razem rozkazał zostać dane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2024-04-28T23:08:45Z</dcterms:modified>
</cp:coreProperties>
</file>