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3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 był zdumiony, widząc głuchoniemych mówiących,* niesprawnych zdrowych, kulawych chodzących, a niewidomych widzących** – i oddali chwałę Bogu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(zdziwił się), widząc głuchych mówiących, kalekich zdrowych, i chromych chodzących, i ślepych widzących; i chwalili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tłumy zdziwić się widząc głuchoniemych mówiących kalekich zdrowych kulawych chodzących i niewidomych widzących i chwalili Boga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35:5-6&lt;/x&gt;; &lt;x&gt;470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29:23&lt;/x&gt;; &lt;x&gt;470 9:8&lt;/x&gt;; &lt;x&gt;490 1:68&lt;/x&gt;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2024-05-04T01:44:09Z</dcterms:modified>
</cp:coreProperties>
</file>