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sześciu dniach Jezus bierze Piotra i Jakuba, i jego brata Jana,* i wyprowadza ich na wysoką górę,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zabiera ze sobą - Jezus Piotra i Jakuba i Jana brata jego, i wprowadza ich na górę wysoką na 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dniach sześciu bierze ze sobą Jezus Piotra i Jakuba i Jana brata jego i wprowadza ich na górę wysoką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26:37&lt;/x&gt;; &lt;x&gt;480 5:37&lt;/x&gt;; 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2024-04-28T21:18:32Z</dcterms:modified>
</cp:coreProperties>
</file>