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317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uczniowie że o Janie Zanurzającym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skojarzyli, że powiedział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zrozumieli uczniowie, że o Janie Chrzcicielu powiedział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uczniowie że o Janie Zanurzającym powiedział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2024-04-28T20:11:20Z</dcterms:modified>
</cp:coreProperties>
</file>