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O, rodzie bez wiary* i spaczony!** *** Jak długo będę z wami? Jak długo będę was znosił? Przyprowadźcie Mi go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przewrotne, aż do kiedy z wami będę? Aż do kiedy będę znosił was? Przynieście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spaczony, διεστραμμένη : zniekształcony niczym przedmiot na kole garncarza (&lt;x&gt;470 17:15&lt;/x&gt;L.); lub: pokolenie bez wiary i wykrzywione.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2024-04-29T01:08:01Z</dcterms:modified>
</cp:coreProperties>
</file>