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99"/>
        <w:gridCol w:w="50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upomniał go Jezus i wyszedł z niego demon i został uleczony chłopiec od godziny tej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skarcił go* Jezus – i demon wyszedł z niego, i od tej godziny** chłopiec był uzdrowiony.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skarcił go Jezus, i wyszedł z niego demon. I uzdrowiony został chłopiec od godziny owej.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upomniał go Jezus i wyszedł z niego demon i został uleczony chłopiec od godziny tej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pory, ἀπὸ τῆς ὥρας ἐκείνης.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2024-04-29T00:48:49Z</dcterms:modified>
</cp:coreProperties>
</file>