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8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zgorszylibyśmy ich poszedłszy do morza rzuć haczyk i wyciągnąwszy pierwszą rybę weź i otworzywszy usta jej znajdziesz stater ten wziąwszy daj im za Mnie i 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abyśmy ich nie zrazili,* idź nad morze, zarzuć haczyk, weź pierwszą wyciągniętą rybę, otwórz jej pyszczek, a znajdziesz stater;** tego zabierz i daj im za Mnie i za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nie urazić ich, poszedłszy (nad) morze rzuć haczyk i (tę), (która wyjdzie) pierwsza, rybę weź, i otwarłszy usta jej znajdziesz stater*. Ten wziąwszy, daj im za mnie i ciebie.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zgorszylibyśmy ich poszedłszy do morza rzuć haczyk i wyciągnąwszy pierwszą rybę weź i otworzywszy usta jej znajdziesz stater ten wziąwszy daj im za Mnie i 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18:7&lt;/x&gt;; &lt;x&gt;530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stater, στατήρ, ּ</w:t>
      </w:r>
      <w:r>
        <w:rPr>
          <w:rtl/>
        </w:rPr>
        <w:t>כֶסֶף ׁשֶקֶל</w:t>
      </w:r>
      <w:r>
        <w:rPr>
          <w:rtl w:val="0"/>
        </w:rPr>
        <w:t xml:space="preserve"> (szeqel kesef), równy czterem drachmom attyckim (τετράδραχμον ); od ἵστημι, czyli: odważnik; w SP sykl ważył 12 g, zob. &lt;x&gt;20 30:13&lt;/x&gt;; &lt;x&gt;470 17:27&lt;/x&gt;.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Równy czterem drachmom.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2024-04-29T02:21:03Z</dcterms:modified>
</cp:coreProperties>
</file>