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zostali ukazani im Mojżesz i Eliasz z Nim wspólnie rozmawiając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ukazali się im Mojżesz* i Eliasz,** którzy z Nim rozmawiali.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dał się zobaczyć im Mojżesz i Eliasz wspólnie rozmawiający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zostali ukazani im Mojżesz i Eliasz z Nim wspólnie rozmawiając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ukazali im się Mojżesz oraz 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ukazali się im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ukazali się im Mojżesz i Elijasz, z nim rozmawiający.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się im ukazali Mojżesz i Eliasz z nim rozmawiający.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ukazali się im Mojżesz i Eliasz, rozmawiający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ukazali się im: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im się też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ukazali się im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Naraz ukazał się im Mojżesz i Eliasz, rozmawiający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ukazali się Mojżesz i Eliasz, którzy z nim rozmawiali.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ukazali się im Eliasz i Mojżesz rozmawiający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з'явилися Мойсей та Ілля, що говорили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został ukazany im Moyses i Elias razem gadający do wspólnie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ukazali im się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spojrzeli, i zobaczyli Moszego i Elijahu, jak z Nim rozmawiają.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ukazali się im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zjawili się Eliasz i Mojżesz, którzy zaczęli z Nim 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2024-04-29T00:19:45Z</dcterms:modified>
</cp:coreProperties>
</file>