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0"/>
        <w:gridCol w:w="5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uczniowie upadli na oblicze ich i przestraszyli się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to usłyszeli,* upadli na swoją twarz i bardzo się przestraszyli.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uczniowie padli na twarz ich i przestraszyli się bardzo.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uczniowie upadli na oblicze ich i przestraszyli się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uczniowie upadli na twarz, bo ogarnął ich wielki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Uczniowie, słysząc to, upadli na twarz i bardzo się 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usłyszawszy uczniowie, upadli na twarz swoję i bali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uczniowie, upadli na twarz swoję i bali się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Uczniowie, słysząc to, upadli na twarz i bardzo się zlękli.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 uczniowie, upadli na twarz swoją i zatrwożyli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słysząc to, upadli na twarz i bardzo się zlękli.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to usłyszeli, upadli na twarz bardzo przerażeni.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[to] uczniowie padli na twarz i wielki strach ich ogarnął.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uczniowie usłyszeli ten głos, bardzo przestraszeni padli na twarz.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 uczniowie upadli na twarz i bardzo się przestraszyli.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це, учні попадали долілиць і дуже злякалися.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uczniowie padli aktywnie na doistotne oblicze swoje i przestraszyli się z gwałtownego.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uczniowie, kiedy to usłyszeli, padli przed ich obliczem oraz bardzo się przestraszyli.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to, talmidim tak się przerazili, że upadli na twarze.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to, uczniowie upadli na twarze i bardzo się zlękli.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uczniowie z wielkim lękiem padli na twarz.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2024-04-29T06:38:38Z</dcterms:modified>
</cp:coreProperties>
</file>