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dwóch lub trzech zebranych w ― Moje imię, tam Jestem w środku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którzy są zebrani w moje imię tam jestem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zgromadzeni w moje imię, tam jestem pośród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dwóch lub trzech zebranych w moje imię, tam jestem w środku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którzy są zebrani w moje imię tam jestem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dwaj lub trzej gromadzą się w moje imię,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dwaj albo trzej są zgromadzeni w moje imię,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gdzie są dwaj albo trzej zgromadzeni w imię moje, tam jestem w pośrodku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gdzie są dwa abo trzej zgromadzeni w imię moje, tamem jest w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są dwaj albo trzej zebrani w imię moje,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gdzie są dwaj lub trzej zgromadzeni w imię moje,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dwóch albo trzech gromadzi się w Moje imię,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tam, gdzie dwaj lub trzej zbierają się w moje imię, jestem pośród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gdzie dwóch lub trzech jest zebranych w moje imię, tam jestem wśród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tam, gdzie dwoje lub troje zbiera się w moim imieniu, jestem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dwóch albo trzech zbierze się w imię moje, tam Ja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де зійшлося двоє або троє, зібрані заради Мене, там і Я 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miejsca bowiem są dwaj albo trzej od przeszłości do razem zebrani do funkcji wiadomego mojego własnego imienia, tam jestem w 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są dwaj lub trzej zgromadzeni w moje Imię,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dwóch albo trzech gromadzi się w moje imię, tam ja jestem wraz z nimi".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dwóch lub trzech zebranych w moim imieniu, tam jestem pośród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dwóch albo trzech zbierze się w Moim imieniu, Ja będę wśród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2024-05-02T07:06:53Z</dcterms:modified>
</cp:coreProperties>
</file>